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0BAE0C" w14:textId="47C53DEB" w:rsidR="00A95652" w:rsidRDefault="0016574A" w:rsidP="00B55AD5">
      <w:pPr>
        <w:rPr>
          <w:sz w:val="28"/>
          <w:szCs w:val="28"/>
        </w:rPr>
      </w:pPr>
      <w:r>
        <w:rPr>
          <w:sz w:val="28"/>
          <w:szCs w:val="28"/>
        </w:rPr>
        <w:t>January 15, 2020 Meeting</w:t>
      </w:r>
    </w:p>
    <w:p w14:paraId="74E530D7" w14:textId="096298BB" w:rsidR="003A432C" w:rsidRDefault="003A432C" w:rsidP="00B55AD5">
      <w:pPr>
        <w:rPr>
          <w:sz w:val="28"/>
          <w:szCs w:val="28"/>
        </w:rPr>
      </w:pPr>
      <w:r>
        <w:rPr>
          <w:sz w:val="28"/>
          <w:szCs w:val="28"/>
        </w:rPr>
        <w:t>Meeting Start: 4:17 PM</w:t>
      </w:r>
    </w:p>
    <w:p w14:paraId="5691EBCC" w14:textId="77777777" w:rsidR="003A432C" w:rsidRDefault="003A432C" w:rsidP="00B55AD5">
      <w:pPr>
        <w:rPr>
          <w:sz w:val="28"/>
          <w:szCs w:val="28"/>
        </w:rPr>
      </w:pPr>
      <w:r>
        <w:rPr>
          <w:sz w:val="28"/>
          <w:szCs w:val="28"/>
        </w:rPr>
        <w:t>Meeting End: 4:30 PM</w:t>
      </w:r>
    </w:p>
    <w:p w14:paraId="629B62EC" w14:textId="643EC17E" w:rsidR="0016574A" w:rsidRDefault="0016574A" w:rsidP="00B55AD5">
      <w:pPr>
        <w:rPr>
          <w:sz w:val="28"/>
          <w:szCs w:val="28"/>
        </w:rPr>
      </w:pPr>
      <w:r w:rsidRPr="0016574A">
        <w:rPr>
          <w:sz w:val="28"/>
          <w:szCs w:val="28"/>
          <w:u w:val="single"/>
        </w:rPr>
        <w:t>Remind:</w:t>
      </w:r>
      <w:r>
        <w:rPr>
          <w:sz w:val="28"/>
          <w:szCs w:val="28"/>
        </w:rPr>
        <w:t xml:space="preserve"> text @tchsnhs2020 to 810-10</w:t>
      </w:r>
    </w:p>
    <w:p w14:paraId="1FFBA34D" w14:textId="5B215CD6" w:rsidR="0016574A" w:rsidRPr="0026158A" w:rsidRDefault="0016574A" w:rsidP="00B55AD5">
      <w:pPr>
        <w:rPr>
          <w:sz w:val="28"/>
          <w:szCs w:val="28"/>
          <w:u w:val="single"/>
        </w:rPr>
      </w:pPr>
      <w:r w:rsidRPr="0026158A">
        <w:rPr>
          <w:sz w:val="28"/>
          <w:szCs w:val="28"/>
          <w:u w:val="single"/>
        </w:rPr>
        <w:t>Upcoming Service Opportunities:</w:t>
      </w:r>
    </w:p>
    <w:p w14:paraId="1FA2F02E" w14:textId="097CD0E6" w:rsidR="0016574A" w:rsidRDefault="0016574A" w:rsidP="0016574A">
      <w:pPr>
        <w:pStyle w:val="ListParagraph"/>
        <w:numPr>
          <w:ilvl w:val="0"/>
          <w:numId w:val="11"/>
        </w:numPr>
        <w:rPr>
          <w:sz w:val="24"/>
          <w:szCs w:val="24"/>
        </w:rPr>
      </w:pPr>
      <w:r>
        <w:rPr>
          <w:sz w:val="24"/>
          <w:szCs w:val="24"/>
        </w:rPr>
        <w:t>January 18, 2020: Robotics Tournament 7:15AM-6:30PM</w:t>
      </w:r>
      <w:r w:rsidR="0026158A">
        <w:rPr>
          <w:sz w:val="24"/>
          <w:szCs w:val="24"/>
        </w:rPr>
        <w:t xml:space="preserve"> </w:t>
      </w:r>
      <w:r w:rsidR="0026158A" w:rsidRPr="0026158A">
        <w:rPr>
          <w:b/>
          <w:bCs/>
          <w:sz w:val="24"/>
          <w:szCs w:val="24"/>
        </w:rPr>
        <w:t>[1-11 points possible]</w:t>
      </w:r>
    </w:p>
    <w:p w14:paraId="74AE3C68" w14:textId="34243E8D" w:rsidR="00812048" w:rsidRDefault="00812048" w:rsidP="0016574A">
      <w:pPr>
        <w:pStyle w:val="ListParagraph"/>
        <w:numPr>
          <w:ilvl w:val="1"/>
          <w:numId w:val="11"/>
        </w:numPr>
        <w:rPr>
          <w:sz w:val="24"/>
          <w:szCs w:val="24"/>
        </w:rPr>
      </w:pPr>
      <w:r>
        <w:rPr>
          <w:sz w:val="24"/>
          <w:szCs w:val="24"/>
        </w:rPr>
        <w:t>At TCHS</w:t>
      </w:r>
    </w:p>
    <w:p w14:paraId="5BEBE9CB" w14:textId="0C13F517" w:rsidR="0016574A" w:rsidRDefault="0016574A" w:rsidP="0016574A">
      <w:pPr>
        <w:pStyle w:val="ListParagraph"/>
        <w:numPr>
          <w:ilvl w:val="1"/>
          <w:numId w:val="11"/>
        </w:numPr>
        <w:rPr>
          <w:sz w:val="24"/>
          <w:szCs w:val="24"/>
        </w:rPr>
      </w:pPr>
      <w:r>
        <w:rPr>
          <w:sz w:val="24"/>
          <w:szCs w:val="24"/>
        </w:rPr>
        <w:t>Form sent out on Remind</w:t>
      </w:r>
    </w:p>
    <w:p w14:paraId="047A64A0" w14:textId="79A13EED" w:rsidR="007F5356" w:rsidRDefault="007F5356" w:rsidP="0016574A">
      <w:pPr>
        <w:pStyle w:val="ListParagraph"/>
        <w:numPr>
          <w:ilvl w:val="1"/>
          <w:numId w:val="11"/>
        </w:numPr>
        <w:rPr>
          <w:sz w:val="24"/>
          <w:szCs w:val="24"/>
        </w:rPr>
      </w:pPr>
      <w:r>
        <w:rPr>
          <w:sz w:val="24"/>
          <w:szCs w:val="24"/>
        </w:rPr>
        <w:t>Different time slots throughout the day</w:t>
      </w:r>
    </w:p>
    <w:p w14:paraId="6E8526AD" w14:textId="1DD9A894" w:rsidR="0016574A" w:rsidRDefault="0016574A" w:rsidP="0016574A">
      <w:pPr>
        <w:pStyle w:val="ListParagraph"/>
        <w:numPr>
          <w:ilvl w:val="1"/>
          <w:numId w:val="11"/>
        </w:numPr>
        <w:rPr>
          <w:sz w:val="24"/>
          <w:szCs w:val="24"/>
        </w:rPr>
      </w:pPr>
      <w:r>
        <w:rPr>
          <w:sz w:val="24"/>
          <w:szCs w:val="24"/>
        </w:rPr>
        <w:t xml:space="preserve">Information meeting Friday, 1/17 </w:t>
      </w:r>
      <w:r w:rsidR="000D074E">
        <w:rPr>
          <w:sz w:val="24"/>
          <w:szCs w:val="24"/>
        </w:rPr>
        <w:t xml:space="preserve">in the Robotics classroom afterschool </w:t>
      </w:r>
      <w:r>
        <w:rPr>
          <w:sz w:val="24"/>
          <w:szCs w:val="24"/>
        </w:rPr>
        <w:t>(Mandatory if coming to volunteer)</w:t>
      </w:r>
    </w:p>
    <w:p w14:paraId="0F1192A0" w14:textId="43FF2419" w:rsidR="0016574A" w:rsidRDefault="0016574A" w:rsidP="0016574A">
      <w:pPr>
        <w:pStyle w:val="ListParagraph"/>
        <w:numPr>
          <w:ilvl w:val="0"/>
          <w:numId w:val="11"/>
        </w:numPr>
        <w:rPr>
          <w:sz w:val="24"/>
          <w:szCs w:val="24"/>
        </w:rPr>
      </w:pPr>
      <w:r>
        <w:rPr>
          <w:sz w:val="24"/>
          <w:szCs w:val="24"/>
        </w:rPr>
        <w:t>United Way Care Drive</w:t>
      </w:r>
    </w:p>
    <w:p w14:paraId="2E18A2E2" w14:textId="12E2286E" w:rsidR="001A71BA" w:rsidRPr="001A71BA" w:rsidRDefault="001A71BA" w:rsidP="001A71BA">
      <w:pPr>
        <w:pStyle w:val="ListParagraph"/>
        <w:numPr>
          <w:ilvl w:val="1"/>
          <w:numId w:val="11"/>
        </w:numPr>
        <w:rPr>
          <w:sz w:val="28"/>
          <w:szCs w:val="28"/>
        </w:rPr>
      </w:pPr>
      <w:r w:rsidRPr="001A71BA">
        <w:rPr>
          <w:rFonts w:cs="Calibri"/>
          <w:color w:val="000000"/>
          <w:sz w:val="24"/>
          <w:szCs w:val="24"/>
          <w:shd w:val="clear" w:color="auto" w:fill="FFFFFF"/>
        </w:rPr>
        <w:t>The United Way Care Drive is a collection of canned and dried food, new and unused clothing, and hygiene products such as soap, deodorant, and toothpaste. </w:t>
      </w:r>
    </w:p>
    <w:p w14:paraId="0935BF62" w14:textId="1DCC000A" w:rsidR="001A71BA" w:rsidRPr="001A71BA" w:rsidRDefault="001A71BA" w:rsidP="001A71BA">
      <w:pPr>
        <w:pStyle w:val="ListParagraph"/>
        <w:numPr>
          <w:ilvl w:val="1"/>
          <w:numId w:val="11"/>
        </w:numPr>
        <w:rPr>
          <w:sz w:val="28"/>
          <w:szCs w:val="28"/>
        </w:rPr>
      </w:pPr>
      <w:r>
        <w:rPr>
          <w:rFonts w:cs="Calibri"/>
          <w:color w:val="000000"/>
          <w:sz w:val="24"/>
          <w:szCs w:val="24"/>
          <w:shd w:val="clear" w:color="auto" w:fill="FFFFFF"/>
        </w:rPr>
        <w:t>They are collecting from today (1/15) to the end of February.</w:t>
      </w:r>
    </w:p>
    <w:p w14:paraId="362A4F95" w14:textId="0ECD37AF" w:rsidR="001A71BA" w:rsidRPr="001A71BA" w:rsidRDefault="001A71BA" w:rsidP="001A71BA">
      <w:pPr>
        <w:pStyle w:val="ListParagraph"/>
        <w:numPr>
          <w:ilvl w:val="1"/>
          <w:numId w:val="11"/>
        </w:numPr>
        <w:rPr>
          <w:sz w:val="28"/>
          <w:szCs w:val="28"/>
        </w:rPr>
      </w:pPr>
      <w:r>
        <w:rPr>
          <w:rFonts w:cs="Calibri"/>
          <w:color w:val="000000"/>
          <w:sz w:val="24"/>
          <w:szCs w:val="24"/>
          <w:shd w:val="clear" w:color="auto" w:fill="FFFFFF"/>
        </w:rPr>
        <w:t>Items can be dropped off in the library and Ms. Althoff will sign off on point sheets.</w:t>
      </w:r>
    </w:p>
    <w:p w14:paraId="0CBABCD4" w14:textId="1602ECFD" w:rsidR="00A51C14" w:rsidRPr="00A51C14" w:rsidRDefault="00A51C14" w:rsidP="00A51C14">
      <w:pPr>
        <w:pStyle w:val="ListParagraph"/>
        <w:numPr>
          <w:ilvl w:val="0"/>
          <w:numId w:val="11"/>
        </w:numPr>
        <w:rPr>
          <w:b/>
          <w:bCs/>
          <w:i/>
          <w:iCs/>
          <w:sz w:val="24"/>
          <w:szCs w:val="24"/>
          <w:u w:val="single"/>
        </w:rPr>
      </w:pPr>
      <w:r>
        <w:rPr>
          <w:sz w:val="24"/>
          <w:szCs w:val="24"/>
        </w:rPr>
        <w:t>January 20-24, 2020:</w:t>
      </w:r>
      <w:r w:rsidR="00812048">
        <w:rPr>
          <w:sz w:val="24"/>
          <w:szCs w:val="24"/>
        </w:rPr>
        <w:t xml:space="preserve"> TCHS</w:t>
      </w:r>
      <w:r>
        <w:rPr>
          <w:sz w:val="24"/>
          <w:szCs w:val="24"/>
        </w:rPr>
        <w:t xml:space="preserve"> Blood Drive</w:t>
      </w:r>
      <w:r w:rsidR="002D10DF">
        <w:rPr>
          <w:sz w:val="24"/>
          <w:szCs w:val="24"/>
        </w:rPr>
        <w:t xml:space="preserve"> </w:t>
      </w:r>
      <w:r w:rsidR="002D10DF" w:rsidRPr="002D10DF">
        <w:rPr>
          <w:b/>
          <w:bCs/>
          <w:sz w:val="24"/>
          <w:szCs w:val="24"/>
        </w:rPr>
        <w:t>[1 point possible]</w:t>
      </w:r>
    </w:p>
    <w:p w14:paraId="706AB8C7" w14:textId="738E358B" w:rsidR="00A51C14" w:rsidRPr="00A51C14" w:rsidRDefault="00A51C14" w:rsidP="00A51C14">
      <w:pPr>
        <w:pStyle w:val="ListParagraph"/>
        <w:numPr>
          <w:ilvl w:val="1"/>
          <w:numId w:val="11"/>
        </w:numPr>
        <w:rPr>
          <w:b/>
          <w:bCs/>
          <w:i/>
          <w:iCs/>
          <w:sz w:val="24"/>
          <w:szCs w:val="24"/>
          <w:u w:val="single"/>
        </w:rPr>
      </w:pPr>
      <w:r>
        <w:rPr>
          <w:sz w:val="24"/>
          <w:szCs w:val="24"/>
        </w:rPr>
        <w:t>Sign-up this week during lunch</w:t>
      </w:r>
    </w:p>
    <w:p w14:paraId="31A911CE" w14:textId="12916C2E" w:rsidR="00A51C14" w:rsidRPr="006B5A0C" w:rsidRDefault="00A51C14" w:rsidP="00A51C14">
      <w:pPr>
        <w:pStyle w:val="ListParagraph"/>
        <w:numPr>
          <w:ilvl w:val="1"/>
          <w:numId w:val="11"/>
        </w:numPr>
        <w:rPr>
          <w:b/>
          <w:bCs/>
          <w:i/>
          <w:iCs/>
          <w:sz w:val="24"/>
          <w:szCs w:val="24"/>
          <w:u w:val="single"/>
        </w:rPr>
      </w:pPr>
      <w:r>
        <w:rPr>
          <w:sz w:val="24"/>
          <w:szCs w:val="24"/>
        </w:rPr>
        <w:t>Get one service point for donating blood!</w:t>
      </w:r>
    </w:p>
    <w:p w14:paraId="6FEFD6E2" w14:textId="486F05B8" w:rsidR="006B5A0C" w:rsidRPr="00FA2DB6" w:rsidRDefault="006B5A0C" w:rsidP="006B5A0C">
      <w:pPr>
        <w:pStyle w:val="ListParagraph"/>
        <w:numPr>
          <w:ilvl w:val="0"/>
          <w:numId w:val="11"/>
        </w:numPr>
        <w:rPr>
          <w:b/>
          <w:bCs/>
          <w:i/>
          <w:iCs/>
          <w:sz w:val="24"/>
          <w:szCs w:val="24"/>
          <w:u w:val="single"/>
        </w:rPr>
      </w:pPr>
      <w:r>
        <w:rPr>
          <w:sz w:val="24"/>
          <w:szCs w:val="24"/>
        </w:rPr>
        <w:t xml:space="preserve">January 25, 2020: Healthy Eating | Active Living </w:t>
      </w:r>
      <w:r w:rsidR="00FA2DB6">
        <w:rPr>
          <w:sz w:val="24"/>
          <w:szCs w:val="24"/>
        </w:rPr>
        <w:t xml:space="preserve">Kickoff Event </w:t>
      </w:r>
      <w:r w:rsidR="00497CA2">
        <w:rPr>
          <w:sz w:val="24"/>
          <w:szCs w:val="24"/>
        </w:rPr>
        <w:t>8:30</w:t>
      </w:r>
      <w:r>
        <w:rPr>
          <w:sz w:val="24"/>
          <w:szCs w:val="24"/>
        </w:rPr>
        <w:t>AM-</w:t>
      </w:r>
      <w:r w:rsidR="007F0FE7">
        <w:rPr>
          <w:sz w:val="24"/>
          <w:szCs w:val="24"/>
        </w:rPr>
        <w:t>2:30</w:t>
      </w:r>
      <w:r>
        <w:rPr>
          <w:sz w:val="24"/>
          <w:szCs w:val="24"/>
        </w:rPr>
        <w:t xml:space="preserve">PM </w:t>
      </w:r>
      <w:r>
        <w:rPr>
          <w:b/>
          <w:bCs/>
          <w:sz w:val="24"/>
          <w:szCs w:val="24"/>
        </w:rPr>
        <w:t>[</w:t>
      </w:r>
      <w:r w:rsidR="00497CA2">
        <w:rPr>
          <w:b/>
          <w:bCs/>
          <w:sz w:val="24"/>
          <w:szCs w:val="24"/>
        </w:rPr>
        <w:t>5</w:t>
      </w:r>
      <w:r>
        <w:rPr>
          <w:b/>
          <w:bCs/>
          <w:sz w:val="24"/>
          <w:szCs w:val="24"/>
        </w:rPr>
        <w:t xml:space="preserve"> points possible]</w:t>
      </w:r>
    </w:p>
    <w:p w14:paraId="6ED35D64" w14:textId="35BC18E6" w:rsidR="00812048" w:rsidRPr="00812048" w:rsidRDefault="00812048" w:rsidP="00FA2DB6">
      <w:pPr>
        <w:pStyle w:val="ListParagraph"/>
        <w:numPr>
          <w:ilvl w:val="1"/>
          <w:numId w:val="11"/>
        </w:numPr>
        <w:rPr>
          <w:b/>
          <w:bCs/>
          <w:i/>
          <w:iCs/>
          <w:sz w:val="24"/>
          <w:szCs w:val="24"/>
          <w:u w:val="single"/>
        </w:rPr>
      </w:pPr>
      <w:r>
        <w:rPr>
          <w:sz w:val="24"/>
          <w:szCs w:val="24"/>
        </w:rPr>
        <w:t>At TCHS</w:t>
      </w:r>
    </w:p>
    <w:p w14:paraId="1C76BB47" w14:textId="29850311" w:rsidR="00FA2DB6" w:rsidRPr="00FA2DB6" w:rsidRDefault="00FA2DB6" w:rsidP="00FA2DB6">
      <w:pPr>
        <w:pStyle w:val="ListParagraph"/>
        <w:numPr>
          <w:ilvl w:val="1"/>
          <w:numId w:val="11"/>
        </w:numPr>
        <w:rPr>
          <w:b/>
          <w:bCs/>
          <w:i/>
          <w:iCs/>
          <w:sz w:val="24"/>
          <w:szCs w:val="24"/>
          <w:u w:val="single"/>
        </w:rPr>
      </w:pPr>
      <w:r>
        <w:rPr>
          <w:sz w:val="24"/>
          <w:szCs w:val="24"/>
        </w:rPr>
        <w:t>Galveston County Health Department needs volunteers – particularly to cheer on those doing the 5k run.</w:t>
      </w:r>
    </w:p>
    <w:p w14:paraId="753982A2" w14:textId="3E7E3EDB" w:rsidR="00FA2DB6" w:rsidRPr="00A51C14" w:rsidRDefault="00FA2DB6" w:rsidP="00FA2DB6">
      <w:pPr>
        <w:pStyle w:val="ListParagraph"/>
        <w:numPr>
          <w:ilvl w:val="1"/>
          <w:numId w:val="11"/>
        </w:numPr>
        <w:rPr>
          <w:b/>
          <w:bCs/>
          <w:i/>
          <w:iCs/>
          <w:sz w:val="24"/>
          <w:szCs w:val="24"/>
          <w:u w:val="single"/>
        </w:rPr>
      </w:pPr>
      <w:r>
        <w:rPr>
          <w:sz w:val="24"/>
          <w:szCs w:val="24"/>
        </w:rPr>
        <w:t>Only those who sign up beforehand can go</w:t>
      </w:r>
      <w:r w:rsidR="00497CA2">
        <w:rPr>
          <w:sz w:val="24"/>
          <w:szCs w:val="24"/>
        </w:rPr>
        <w:t xml:space="preserve"> – must attend morning (8:30-9:30) to be present for security meeting</w:t>
      </w:r>
      <w:r>
        <w:rPr>
          <w:sz w:val="24"/>
          <w:szCs w:val="24"/>
        </w:rPr>
        <w:t>.</w:t>
      </w:r>
    </w:p>
    <w:p w14:paraId="6DFD28C2" w14:textId="77777777" w:rsidR="0016574A" w:rsidRPr="0026158A" w:rsidRDefault="0016574A" w:rsidP="0016574A">
      <w:pPr>
        <w:rPr>
          <w:sz w:val="28"/>
          <w:szCs w:val="28"/>
          <w:u w:val="single"/>
        </w:rPr>
      </w:pPr>
      <w:r w:rsidRPr="0026158A">
        <w:rPr>
          <w:sz w:val="28"/>
          <w:szCs w:val="28"/>
          <w:u w:val="single"/>
        </w:rPr>
        <w:t>Valentine’s Day Fundraiser:</w:t>
      </w:r>
    </w:p>
    <w:p w14:paraId="29F367EB" w14:textId="0E52D88F" w:rsidR="0016574A" w:rsidRDefault="0016574A" w:rsidP="0016574A">
      <w:pPr>
        <w:pStyle w:val="ListParagraph"/>
        <w:numPr>
          <w:ilvl w:val="0"/>
          <w:numId w:val="12"/>
        </w:numPr>
        <w:rPr>
          <w:b/>
          <w:bCs/>
          <w:sz w:val="24"/>
          <w:szCs w:val="24"/>
        </w:rPr>
      </w:pPr>
      <w:r w:rsidRPr="006F6E57">
        <w:rPr>
          <w:b/>
          <w:bCs/>
          <w:sz w:val="24"/>
          <w:szCs w:val="24"/>
        </w:rPr>
        <w:t>Vote to use club funds to purchase carnations to sell for Valentine’s Day</w:t>
      </w:r>
      <w:r w:rsidR="000D074E">
        <w:rPr>
          <w:b/>
          <w:bCs/>
          <w:sz w:val="24"/>
          <w:szCs w:val="24"/>
        </w:rPr>
        <w:t xml:space="preserve"> &amp; candy bags</w:t>
      </w:r>
    </w:p>
    <w:p w14:paraId="1B4A8D4A" w14:textId="7132D0C1" w:rsidR="00682B08" w:rsidRPr="006F6E57" w:rsidRDefault="00682B08" w:rsidP="00682B08">
      <w:pPr>
        <w:pStyle w:val="ListParagraph"/>
        <w:numPr>
          <w:ilvl w:val="1"/>
          <w:numId w:val="12"/>
        </w:numPr>
        <w:rPr>
          <w:b/>
          <w:bCs/>
          <w:sz w:val="24"/>
          <w:szCs w:val="24"/>
        </w:rPr>
      </w:pPr>
      <w:r>
        <w:rPr>
          <w:b/>
          <w:bCs/>
          <w:sz w:val="24"/>
          <w:szCs w:val="24"/>
          <w:highlight w:val="yellow"/>
        </w:rPr>
        <w:t>Motion</w:t>
      </w:r>
      <w:bookmarkStart w:id="0" w:name="_GoBack"/>
      <w:bookmarkEnd w:id="0"/>
      <w:r w:rsidRPr="00682B08">
        <w:rPr>
          <w:b/>
          <w:bCs/>
          <w:sz w:val="24"/>
          <w:szCs w:val="24"/>
          <w:highlight w:val="yellow"/>
        </w:rPr>
        <w:t xml:space="preserve"> passed in meeting.</w:t>
      </w:r>
    </w:p>
    <w:p w14:paraId="182FC50E" w14:textId="4DE45FBA" w:rsidR="002D10DF" w:rsidRPr="001D550E" w:rsidRDefault="002D10DF" w:rsidP="0016574A">
      <w:pPr>
        <w:pStyle w:val="ListParagraph"/>
        <w:numPr>
          <w:ilvl w:val="0"/>
          <w:numId w:val="12"/>
        </w:numPr>
        <w:rPr>
          <w:b/>
          <w:bCs/>
          <w:sz w:val="24"/>
          <w:szCs w:val="24"/>
        </w:rPr>
      </w:pPr>
      <w:r>
        <w:rPr>
          <w:sz w:val="24"/>
          <w:szCs w:val="24"/>
        </w:rPr>
        <w:t xml:space="preserve">We will need </w:t>
      </w:r>
      <w:r w:rsidR="001D550E">
        <w:rPr>
          <w:sz w:val="24"/>
          <w:szCs w:val="24"/>
        </w:rPr>
        <w:t>2-3</w:t>
      </w:r>
      <w:r w:rsidR="001937F5">
        <w:rPr>
          <w:sz w:val="24"/>
          <w:szCs w:val="24"/>
        </w:rPr>
        <w:t xml:space="preserve"> </w:t>
      </w:r>
      <w:r>
        <w:rPr>
          <w:sz w:val="24"/>
          <w:szCs w:val="24"/>
        </w:rPr>
        <w:t xml:space="preserve">people to work the table </w:t>
      </w:r>
      <w:r w:rsidR="001D550E">
        <w:rPr>
          <w:sz w:val="24"/>
          <w:szCs w:val="24"/>
        </w:rPr>
        <w:t xml:space="preserve">on the stage </w:t>
      </w:r>
      <w:r w:rsidR="006F6E57">
        <w:rPr>
          <w:sz w:val="24"/>
          <w:szCs w:val="24"/>
        </w:rPr>
        <w:t>during both lunches.</w:t>
      </w:r>
    </w:p>
    <w:p w14:paraId="4D393AAF" w14:textId="5F591B91" w:rsidR="001D550E" w:rsidRPr="002A1EC8" w:rsidRDefault="001D550E" w:rsidP="0016574A">
      <w:pPr>
        <w:pStyle w:val="ListParagraph"/>
        <w:numPr>
          <w:ilvl w:val="0"/>
          <w:numId w:val="12"/>
        </w:numPr>
        <w:rPr>
          <w:b/>
          <w:bCs/>
          <w:sz w:val="24"/>
          <w:szCs w:val="24"/>
        </w:rPr>
      </w:pPr>
      <w:r>
        <w:rPr>
          <w:sz w:val="24"/>
          <w:szCs w:val="24"/>
        </w:rPr>
        <w:t xml:space="preserve">We will </w:t>
      </w:r>
      <w:r w:rsidR="00437095">
        <w:rPr>
          <w:sz w:val="24"/>
          <w:szCs w:val="24"/>
        </w:rPr>
        <w:t>be selling them January 27</w:t>
      </w:r>
      <w:r w:rsidR="00437095" w:rsidRPr="00437095">
        <w:rPr>
          <w:sz w:val="24"/>
          <w:szCs w:val="24"/>
          <w:vertAlign w:val="superscript"/>
        </w:rPr>
        <w:t>th</w:t>
      </w:r>
      <w:r w:rsidR="00437095">
        <w:rPr>
          <w:sz w:val="24"/>
          <w:szCs w:val="24"/>
        </w:rPr>
        <w:t>-February 7</w:t>
      </w:r>
      <w:r w:rsidR="00437095" w:rsidRPr="00437095">
        <w:rPr>
          <w:sz w:val="24"/>
          <w:szCs w:val="24"/>
          <w:vertAlign w:val="superscript"/>
        </w:rPr>
        <w:t>th</w:t>
      </w:r>
      <w:r w:rsidR="00437095">
        <w:rPr>
          <w:sz w:val="24"/>
          <w:szCs w:val="24"/>
        </w:rPr>
        <w:t>.</w:t>
      </w:r>
    </w:p>
    <w:p w14:paraId="0D991516" w14:textId="43709539" w:rsidR="002A1EC8" w:rsidRPr="0026158A" w:rsidRDefault="002A1EC8" w:rsidP="002A1EC8">
      <w:pPr>
        <w:rPr>
          <w:sz w:val="28"/>
          <w:szCs w:val="28"/>
          <w:u w:val="single"/>
        </w:rPr>
      </w:pPr>
      <w:r w:rsidRPr="0026158A">
        <w:rPr>
          <w:sz w:val="28"/>
          <w:szCs w:val="28"/>
          <w:u w:val="single"/>
        </w:rPr>
        <w:t>Points:</w:t>
      </w:r>
    </w:p>
    <w:p w14:paraId="7C22652F" w14:textId="6B71403A" w:rsidR="002A1EC8" w:rsidRPr="00F21919" w:rsidRDefault="002A1EC8" w:rsidP="002A1EC8">
      <w:pPr>
        <w:pStyle w:val="ListParagraph"/>
        <w:numPr>
          <w:ilvl w:val="0"/>
          <w:numId w:val="12"/>
        </w:numPr>
        <w:rPr>
          <w:sz w:val="28"/>
          <w:szCs w:val="28"/>
        </w:rPr>
      </w:pPr>
      <w:r>
        <w:rPr>
          <w:sz w:val="24"/>
          <w:szCs w:val="24"/>
        </w:rPr>
        <w:t xml:space="preserve">Points will no longer be uploaded onto our NHS chapter website. </w:t>
      </w:r>
      <w:r w:rsidR="00AC2DD0">
        <w:rPr>
          <w:sz w:val="24"/>
          <w:szCs w:val="24"/>
        </w:rPr>
        <w:t>It is the job of members to check in with Brandon to see their points.</w:t>
      </w:r>
    </w:p>
    <w:p w14:paraId="72B9D0E7" w14:textId="10A7010C" w:rsidR="00F21919" w:rsidRPr="00F21919" w:rsidRDefault="00F21919" w:rsidP="002A1EC8">
      <w:pPr>
        <w:pStyle w:val="ListParagraph"/>
        <w:numPr>
          <w:ilvl w:val="0"/>
          <w:numId w:val="12"/>
        </w:numPr>
        <w:rPr>
          <w:sz w:val="28"/>
          <w:szCs w:val="28"/>
        </w:rPr>
      </w:pPr>
      <w:r>
        <w:rPr>
          <w:sz w:val="24"/>
          <w:szCs w:val="24"/>
        </w:rPr>
        <w:lastRenderedPageBreak/>
        <w:t>Please do not fill out the point column or the total point line at the bottom of point sheets. Those are for use by NHS officers and Mrs. Jernigan only.</w:t>
      </w:r>
    </w:p>
    <w:p w14:paraId="71DFDB1C" w14:textId="77E77B34" w:rsidR="00F21919" w:rsidRPr="00AC2DD0" w:rsidRDefault="00F21919" w:rsidP="002A1EC8">
      <w:pPr>
        <w:pStyle w:val="ListParagraph"/>
        <w:numPr>
          <w:ilvl w:val="0"/>
          <w:numId w:val="12"/>
        </w:numPr>
        <w:rPr>
          <w:sz w:val="28"/>
          <w:szCs w:val="28"/>
        </w:rPr>
      </w:pPr>
      <w:r>
        <w:rPr>
          <w:sz w:val="24"/>
          <w:szCs w:val="24"/>
        </w:rPr>
        <w:t>Tutoring for NHS must be done in a public space, and must be signed off by an adult, not the person you are tutoring. Tutoring sheets turned in that have been done at your house will not be counted.</w:t>
      </w:r>
    </w:p>
    <w:sectPr w:rsidR="00F21919" w:rsidRPr="00AC2D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41150FA"/>
    <w:multiLevelType w:val="hybridMultilevel"/>
    <w:tmpl w:val="B48E1D78"/>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1" w15:restartNumberingAfterBreak="0">
    <w:nsid w:val="79E516AE"/>
    <w:multiLevelType w:val="hybridMultilevel"/>
    <w:tmpl w:val="7E4A44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259090232"/>
    <w:docVar w:name="VerbatimVersion" w:val="5.1"/>
  </w:docVars>
  <w:rsids>
    <w:rsidRoot w:val="0016574A"/>
    <w:rsid w:val="000139A3"/>
    <w:rsid w:val="00046AE5"/>
    <w:rsid w:val="000D074E"/>
    <w:rsid w:val="00100833"/>
    <w:rsid w:val="00104529"/>
    <w:rsid w:val="00105942"/>
    <w:rsid w:val="00107396"/>
    <w:rsid w:val="00144A4C"/>
    <w:rsid w:val="0016574A"/>
    <w:rsid w:val="00176AB0"/>
    <w:rsid w:val="00177B7D"/>
    <w:rsid w:val="0018322D"/>
    <w:rsid w:val="001937F5"/>
    <w:rsid w:val="001A71BA"/>
    <w:rsid w:val="001B5776"/>
    <w:rsid w:val="001D550E"/>
    <w:rsid w:val="001E527A"/>
    <w:rsid w:val="001F78CE"/>
    <w:rsid w:val="00251FC7"/>
    <w:rsid w:val="0026158A"/>
    <w:rsid w:val="002855A7"/>
    <w:rsid w:val="002A1EC8"/>
    <w:rsid w:val="002B146A"/>
    <w:rsid w:val="002B5E17"/>
    <w:rsid w:val="002D10DF"/>
    <w:rsid w:val="00315690"/>
    <w:rsid w:val="00316B75"/>
    <w:rsid w:val="00325646"/>
    <w:rsid w:val="003460F2"/>
    <w:rsid w:val="0038158C"/>
    <w:rsid w:val="003902BA"/>
    <w:rsid w:val="003A09E2"/>
    <w:rsid w:val="003A432C"/>
    <w:rsid w:val="00407037"/>
    <w:rsid w:val="00437095"/>
    <w:rsid w:val="004605D6"/>
    <w:rsid w:val="00497CA2"/>
    <w:rsid w:val="004C60E8"/>
    <w:rsid w:val="004E3579"/>
    <w:rsid w:val="004E728B"/>
    <w:rsid w:val="004F39E0"/>
    <w:rsid w:val="00537BD5"/>
    <w:rsid w:val="0057268A"/>
    <w:rsid w:val="005D2912"/>
    <w:rsid w:val="006065BD"/>
    <w:rsid w:val="00645FA9"/>
    <w:rsid w:val="00647866"/>
    <w:rsid w:val="00665003"/>
    <w:rsid w:val="00682B08"/>
    <w:rsid w:val="006A2AD0"/>
    <w:rsid w:val="006B5A0C"/>
    <w:rsid w:val="006C2375"/>
    <w:rsid w:val="006D4ECC"/>
    <w:rsid w:val="006F6E57"/>
    <w:rsid w:val="00722258"/>
    <w:rsid w:val="007243E5"/>
    <w:rsid w:val="00766EA0"/>
    <w:rsid w:val="007A2226"/>
    <w:rsid w:val="007F0FE7"/>
    <w:rsid w:val="007F5356"/>
    <w:rsid w:val="007F5B66"/>
    <w:rsid w:val="00812048"/>
    <w:rsid w:val="00823A1C"/>
    <w:rsid w:val="00845B9D"/>
    <w:rsid w:val="00860984"/>
    <w:rsid w:val="008B3ECB"/>
    <w:rsid w:val="008B4E85"/>
    <w:rsid w:val="008C1B2E"/>
    <w:rsid w:val="0091627E"/>
    <w:rsid w:val="0097032B"/>
    <w:rsid w:val="009D2EAD"/>
    <w:rsid w:val="009D54B2"/>
    <w:rsid w:val="009E1922"/>
    <w:rsid w:val="009F7ED2"/>
    <w:rsid w:val="00A25042"/>
    <w:rsid w:val="00A51C14"/>
    <w:rsid w:val="00A93661"/>
    <w:rsid w:val="00A95652"/>
    <w:rsid w:val="00AC0AB8"/>
    <w:rsid w:val="00AC2DD0"/>
    <w:rsid w:val="00B33C6D"/>
    <w:rsid w:val="00B4508F"/>
    <w:rsid w:val="00B55AD5"/>
    <w:rsid w:val="00B8057C"/>
    <w:rsid w:val="00BB6A74"/>
    <w:rsid w:val="00BD6238"/>
    <w:rsid w:val="00BF593B"/>
    <w:rsid w:val="00BF773A"/>
    <w:rsid w:val="00BF7E81"/>
    <w:rsid w:val="00C13773"/>
    <w:rsid w:val="00C17CC8"/>
    <w:rsid w:val="00C83417"/>
    <w:rsid w:val="00C9604F"/>
    <w:rsid w:val="00CA19AA"/>
    <w:rsid w:val="00CC5298"/>
    <w:rsid w:val="00CD736E"/>
    <w:rsid w:val="00CD798D"/>
    <w:rsid w:val="00CE161E"/>
    <w:rsid w:val="00CF59A8"/>
    <w:rsid w:val="00D325A9"/>
    <w:rsid w:val="00D36A8A"/>
    <w:rsid w:val="00D61409"/>
    <w:rsid w:val="00D6691E"/>
    <w:rsid w:val="00D71170"/>
    <w:rsid w:val="00DA1C92"/>
    <w:rsid w:val="00DA25D4"/>
    <w:rsid w:val="00DA6538"/>
    <w:rsid w:val="00E15E75"/>
    <w:rsid w:val="00E5262C"/>
    <w:rsid w:val="00EC7DC4"/>
    <w:rsid w:val="00ED30CF"/>
    <w:rsid w:val="00F176EF"/>
    <w:rsid w:val="00F21919"/>
    <w:rsid w:val="00F45E10"/>
    <w:rsid w:val="00F6364A"/>
    <w:rsid w:val="00F9113A"/>
    <w:rsid w:val="00FA2DB6"/>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52E1C"/>
  <w15:chartTrackingRefBased/>
  <w15:docId w15:val="{375B3C11-DC0F-4F9A-9D32-6E177F7E9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3A432C"/>
    <w:rPr>
      <w:rFonts w:ascii="Calibri" w:hAnsi="Calibri"/>
    </w:rPr>
  </w:style>
  <w:style w:type="paragraph" w:styleId="Heading1">
    <w:name w:val="heading 1"/>
    <w:aliases w:val="Pocket"/>
    <w:basedOn w:val="Normal"/>
    <w:next w:val="Normal"/>
    <w:link w:val="Heading1Char"/>
    <w:qFormat/>
    <w:rsid w:val="003A432C"/>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3A432C"/>
    <w:pPr>
      <w:keepNext/>
      <w:keepLines/>
      <w:pageBreakBefore/>
      <w:spacing w:before="40" w:after="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3A432C"/>
    <w:pPr>
      <w:keepNext/>
      <w:keepLines/>
      <w:pageBreakBefore/>
      <w:spacing w:before="40" w:after="0"/>
      <w:jc w:val="center"/>
      <w:outlineLvl w:val="2"/>
    </w:pPr>
    <w:rPr>
      <w:rFonts w:eastAsiaTheme="majorEastAsia" w:cstheme="majorBidi"/>
      <w:b/>
      <w:sz w:val="32"/>
      <w:szCs w:val="24"/>
      <w:u w:val="single"/>
    </w:rPr>
  </w:style>
  <w:style w:type="paragraph" w:styleId="Heading4">
    <w:name w:val="heading 4"/>
    <w:aliases w:val="Tag"/>
    <w:basedOn w:val="Normal"/>
    <w:next w:val="Normal"/>
    <w:link w:val="Heading4Char"/>
    <w:uiPriority w:val="3"/>
    <w:unhideWhenUsed/>
    <w:qFormat/>
    <w:rsid w:val="003A432C"/>
    <w:pPr>
      <w:keepNext/>
      <w:keepLines/>
      <w:spacing w:before="40" w:after="0"/>
      <w:outlineLvl w:val="3"/>
    </w:pPr>
    <w:rPr>
      <w:rFonts w:eastAsiaTheme="majorEastAsia" w:cstheme="majorBidi"/>
      <w:b/>
      <w:iCs/>
      <w:sz w:val="26"/>
    </w:rPr>
  </w:style>
  <w:style w:type="character" w:default="1" w:styleId="DefaultParagraphFont">
    <w:name w:val="Default Paragraph Font"/>
    <w:uiPriority w:val="1"/>
    <w:semiHidden/>
    <w:unhideWhenUsed/>
    <w:rsid w:val="003A432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A432C"/>
  </w:style>
  <w:style w:type="character" w:customStyle="1" w:styleId="Heading1Char">
    <w:name w:val="Heading 1 Char"/>
    <w:aliases w:val="Pocket Char"/>
    <w:basedOn w:val="DefaultParagraphFont"/>
    <w:link w:val="Heading1"/>
    <w:rsid w:val="003A432C"/>
    <w:rPr>
      <w:rFonts w:ascii="Calibri" w:eastAsiaTheme="majorEastAsia" w:hAnsi="Calibri" w:cstheme="majorBidi"/>
      <w:b/>
      <w:sz w:val="52"/>
      <w:szCs w:val="32"/>
    </w:rPr>
  </w:style>
  <w:style w:type="character" w:customStyle="1" w:styleId="Heading2Char">
    <w:name w:val="Heading 2 Char"/>
    <w:aliases w:val="Hat Char"/>
    <w:basedOn w:val="DefaultParagraphFont"/>
    <w:link w:val="Heading2"/>
    <w:uiPriority w:val="1"/>
    <w:rsid w:val="003A432C"/>
    <w:rPr>
      <w:rFonts w:ascii="Calibri" w:eastAsiaTheme="majorEastAsia" w:hAnsi="Calibri" w:cstheme="majorBidi"/>
      <w:b/>
      <w:sz w:val="44"/>
      <w:szCs w:val="26"/>
      <w:u w:val="double"/>
    </w:rPr>
  </w:style>
  <w:style w:type="character" w:customStyle="1" w:styleId="Heading3Char">
    <w:name w:val="Heading 3 Char"/>
    <w:aliases w:val="Block Char"/>
    <w:basedOn w:val="DefaultParagraphFont"/>
    <w:link w:val="Heading3"/>
    <w:uiPriority w:val="2"/>
    <w:rsid w:val="003A432C"/>
    <w:rPr>
      <w:rFonts w:ascii="Calibri" w:eastAsiaTheme="majorEastAsia" w:hAnsi="Calibri" w:cstheme="majorBidi"/>
      <w:b/>
      <w:sz w:val="32"/>
      <w:szCs w:val="24"/>
      <w:u w:val="single"/>
    </w:rPr>
  </w:style>
  <w:style w:type="character" w:customStyle="1" w:styleId="Heading4Char">
    <w:name w:val="Heading 4 Char"/>
    <w:aliases w:val="Tag Char"/>
    <w:basedOn w:val="DefaultParagraphFont"/>
    <w:link w:val="Heading4"/>
    <w:uiPriority w:val="3"/>
    <w:rsid w:val="003A432C"/>
    <w:rPr>
      <w:rFonts w:ascii="Calibri" w:eastAsiaTheme="majorEastAsia" w:hAnsi="Calibri" w:cstheme="majorBidi"/>
      <w:b/>
      <w:iCs/>
      <w:sz w:val="26"/>
    </w:rPr>
  </w:style>
  <w:style w:type="character" w:styleId="Emphasis">
    <w:name w:val="Emphasis"/>
    <w:basedOn w:val="DefaultParagraphFont"/>
    <w:uiPriority w:val="7"/>
    <w:qFormat/>
    <w:rsid w:val="003A432C"/>
    <w:rPr>
      <w:rFonts w:ascii="Calibri" w:hAnsi="Calibri"/>
      <w:b/>
      <w:i w:val="0"/>
      <w:iCs/>
      <w:sz w:val="22"/>
      <w:u w:val="single"/>
      <w:bdr w:val="none" w:sz="0" w:space="0" w:color="auto"/>
    </w:rPr>
  </w:style>
  <w:style w:type="character" w:customStyle="1" w:styleId="Style13ptBold">
    <w:name w:val="Style 13 pt Bold"/>
    <w:aliases w:val="Cite"/>
    <w:basedOn w:val="DefaultParagraphFont"/>
    <w:uiPriority w:val="5"/>
    <w:qFormat/>
    <w:rsid w:val="003A432C"/>
    <w:rPr>
      <w:b/>
      <w:bCs/>
      <w:sz w:val="26"/>
      <w:u w:val="none"/>
    </w:rPr>
  </w:style>
  <w:style w:type="character" w:customStyle="1" w:styleId="StyleUnderline">
    <w:name w:val="Style Underline"/>
    <w:aliases w:val="Underline"/>
    <w:basedOn w:val="DefaultParagraphFont"/>
    <w:uiPriority w:val="6"/>
    <w:qFormat/>
    <w:rsid w:val="003A432C"/>
    <w:rPr>
      <w:b w:val="0"/>
      <w:sz w:val="22"/>
      <w:u w:val="single"/>
    </w:rPr>
  </w:style>
  <w:style w:type="character" w:styleId="Hyperlink">
    <w:name w:val="Hyperlink"/>
    <w:basedOn w:val="DefaultParagraphFont"/>
    <w:uiPriority w:val="99"/>
    <w:semiHidden/>
    <w:unhideWhenUsed/>
    <w:rsid w:val="003A432C"/>
    <w:rPr>
      <w:color w:val="auto"/>
      <w:u w:val="none"/>
    </w:rPr>
  </w:style>
  <w:style w:type="character" w:styleId="FollowedHyperlink">
    <w:name w:val="FollowedHyperlink"/>
    <w:basedOn w:val="DefaultParagraphFont"/>
    <w:uiPriority w:val="99"/>
    <w:semiHidden/>
    <w:unhideWhenUsed/>
    <w:rsid w:val="003A432C"/>
    <w:rPr>
      <w:color w:val="auto"/>
      <w:u w:val="none"/>
    </w:rPr>
  </w:style>
  <w:style w:type="paragraph" w:styleId="ListParagraph">
    <w:name w:val="List Paragraph"/>
    <w:basedOn w:val="Normal"/>
    <w:uiPriority w:val="99"/>
    <w:unhideWhenUsed/>
    <w:qFormat/>
    <w:rsid w:val="001657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ancollier\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B8E0-7F29-4FFE-8E67-8EA434375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52</TotalTime>
  <Pages>2</Pages>
  <Words>287</Words>
  <Characters>1642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Collier, Brandon</dc:creator>
  <cp:keywords>5.1.1</cp:keywords>
  <dc:description/>
  <cp:lastModifiedBy>Collier, Brandon</cp:lastModifiedBy>
  <cp:revision>28</cp:revision>
  <dcterms:created xsi:type="dcterms:W3CDTF">2020-01-14T15:41:00Z</dcterms:created>
  <dcterms:modified xsi:type="dcterms:W3CDTF">2020-01-16T18:26:00Z</dcterms:modified>
</cp:coreProperties>
</file>