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956" w:rsidRDefault="007F17C1" w:rsidP="007F17C1">
      <w:r>
        <w:t xml:space="preserve">                                                              </w:t>
      </w:r>
      <w:r w:rsidR="006004AD">
        <w:t xml:space="preserve">  </w:t>
      </w:r>
      <w:r>
        <w:t xml:space="preserve">      </w:t>
      </w:r>
      <w:r w:rsidR="003431F4">
        <w:t xml:space="preserve">   </w:t>
      </w:r>
      <w:bookmarkStart w:id="0" w:name="_GoBack"/>
      <w:bookmarkEnd w:id="0"/>
      <w:r>
        <w:t xml:space="preserve">       </w:t>
      </w:r>
      <w:r>
        <w:rPr>
          <w:noProof/>
        </w:rPr>
        <w:drawing>
          <wp:inline distT="0" distB="0" distL="0" distR="0">
            <wp:extent cx="975779" cy="1153682"/>
            <wp:effectExtent l="0" t="0" r="0" b="8890"/>
            <wp:docPr id="1" name="Picture 1" descr="Image result for national honor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tional honor socie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79" cy="115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4AD" w:rsidRDefault="006004AD" w:rsidP="006004AD">
      <w:pPr>
        <w:jc w:val="center"/>
        <w:rPr>
          <w:sz w:val="32"/>
        </w:rPr>
      </w:pPr>
      <w:r w:rsidRPr="006004AD">
        <w:rPr>
          <w:sz w:val="32"/>
        </w:rPr>
        <w:t>National Honor Society</w:t>
      </w:r>
    </w:p>
    <w:p w:rsidR="006004AD" w:rsidRDefault="006004AD" w:rsidP="006004AD">
      <w:pPr>
        <w:jc w:val="center"/>
        <w:rPr>
          <w:sz w:val="28"/>
        </w:rPr>
      </w:pPr>
      <w:r>
        <w:rPr>
          <w:sz w:val="28"/>
        </w:rPr>
        <w:t>Member Request for Excused Meeting Absence</w:t>
      </w:r>
    </w:p>
    <w:p w:rsidR="006004AD" w:rsidRPr="006004AD" w:rsidRDefault="006004AD" w:rsidP="006004AD">
      <w:pPr>
        <w:jc w:val="center"/>
        <w:rPr>
          <w:sz w:val="20"/>
        </w:rPr>
      </w:pPr>
    </w:p>
    <w:p w:rsidR="006004AD" w:rsidRDefault="006004AD" w:rsidP="006004AD">
      <w:pPr>
        <w:rPr>
          <w:sz w:val="24"/>
        </w:rPr>
      </w:pPr>
      <w:r>
        <w:rPr>
          <w:sz w:val="24"/>
        </w:rPr>
        <w:t>Name of NHS Member: _____________________________</w:t>
      </w:r>
    </w:p>
    <w:p w:rsidR="006004AD" w:rsidRDefault="006004AD" w:rsidP="006004AD">
      <w:pPr>
        <w:rPr>
          <w:sz w:val="24"/>
        </w:rPr>
      </w:pPr>
      <w:r>
        <w:rPr>
          <w:sz w:val="24"/>
        </w:rPr>
        <w:t>Date of meeting: _________________________</w:t>
      </w:r>
    </w:p>
    <w:p w:rsidR="006004AD" w:rsidRDefault="006004AD" w:rsidP="006004AD">
      <w:pPr>
        <w:rPr>
          <w:sz w:val="28"/>
        </w:rPr>
      </w:pPr>
      <w:r>
        <w:rPr>
          <w:sz w:val="24"/>
        </w:rPr>
        <w:t xml:space="preserve">Reason for absence: </w:t>
      </w:r>
      <w:r w:rsidRPr="006004AD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</w:t>
      </w:r>
    </w:p>
    <w:p w:rsidR="006004AD" w:rsidRDefault="006004AD" w:rsidP="006004AD">
      <w:pPr>
        <w:rPr>
          <w:sz w:val="24"/>
        </w:rPr>
      </w:pPr>
    </w:p>
    <w:p w:rsidR="006004AD" w:rsidRDefault="006004AD" w:rsidP="006004AD">
      <w:pPr>
        <w:rPr>
          <w:sz w:val="24"/>
        </w:rPr>
      </w:pPr>
      <w:r w:rsidRPr="006004AD">
        <w:rPr>
          <w:sz w:val="32"/>
          <w:u w:val="single"/>
        </w:rPr>
        <w:t>X</w:t>
      </w:r>
      <w:r>
        <w:rPr>
          <w:sz w:val="24"/>
        </w:rPr>
        <w:t>____________________________</w:t>
      </w:r>
    </w:p>
    <w:p w:rsidR="006004AD" w:rsidRDefault="006004AD" w:rsidP="006004AD">
      <w:pPr>
        <w:pBdr>
          <w:bottom w:val="single" w:sz="6" w:space="1" w:color="auto"/>
        </w:pBdr>
        <w:rPr>
          <w:b/>
          <w:sz w:val="24"/>
        </w:rPr>
      </w:pPr>
      <w:r w:rsidRPr="006004AD">
        <w:rPr>
          <w:b/>
          <w:sz w:val="24"/>
        </w:rPr>
        <w:t>Signature of parent or school official responsible for the activity that required absence.</w:t>
      </w:r>
    </w:p>
    <w:p w:rsidR="006004AD" w:rsidRPr="006004AD" w:rsidRDefault="006004AD" w:rsidP="006004AD">
      <w:pPr>
        <w:pBdr>
          <w:bottom w:val="single" w:sz="6" w:space="1" w:color="auto"/>
        </w:pBdr>
        <w:rPr>
          <w:b/>
          <w:sz w:val="24"/>
        </w:rPr>
      </w:pPr>
    </w:p>
    <w:p w:rsidR="006004AD" w:rsidRDefault="006004AD" w:rsidP="006004AD">
      <w:pPr>
        <w:jc w:val="center"/>
        <w:rPr>
          <w:b/>
          <w:sz w:val="28"/>
        </w:rPr>
      </w:pPr>
      <w:r w:rsidRPr="006004AD">
        <w:rPr>
          <w:b/>
          <w:sz w:val="28"/>
        </w:rPr>
        <w:t>For NHS Advisor Use Only</w:t>
      </w:r>
    </w:p>
    <w:p w:rsidR="006004AD" w:rsidRPr="006004AD" w:rsidRDefault="006004AD" w:rsidP="006004AD">
      <w:pPr>
        <w:jc w:val="center"/>
        <w:rPr>
          <w:b/>
          <w:sz w:val="12"/>
        </w:rPr>
      </w:pPr>
    </w:p>
    <w:p w:rsidR="006004AD" w:rsidRDefault="006004AD" w:rsidP="006004AD">
      <w:pPr>
        <w:jc w:val="center"/>
        <w:rPr>
          <w:sz w:val="28"/>
        </w:rPr>
      </w:pPr>
      <w:r>
        <w:rPr>
          <w:sz w:val="28"/>
        </w:rPr>
        <w:t>___ Approved       ___ Denied</w:t>
      </w:r>
    </w:p>
    <w:p w:rsidR="006004AD" w:rsidRDefault="006004AD" w:rsidP="006004AD">
      <w:pPr>
        <w:jc w:val="center"/>
        <w:rPr>
          <w:sz w:val="28"/>
        </w:rPr>
      </w:pPr>
      <w:r>
        <w:rPr>
          <w:sz w:val="28"/>
        </w:rPr>
        <w:t>Advisor Signature: _________________________________</w:t>
      </w:r>
    </w:p>
    <w:p w:rsidR="006004AD" w:rsidRPr="006004AD" w:rsidRDefault="006004AD" w:rsidP="006004AD">
      <w:pPr>
        <w:jc w:val="center"/>
        <w:rPr>
          <w:sz w:val="28"/>
        </w:rPr>
      </w:pPr>
      <w:r>
        <w:rPr>
          <w:sz w:val="28"/>
        </w:rPr>
        <w:t>Date of Signature: _________________________________</w:t>
      </w:r>
    </w:p>
    <w:sectPr w:rsidR="006004AD" w:rsidRPr="00600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F3"/>
    <w:rsid w:val="003431F4"/>
    <w:rsid w:val="006004AD"/>
    <w:rsid w:val="0073179C"/>
    <w:rsid w:val="007F17C1"/>
    <w:rsid w:val="00A24BF3"/>
    <w:rsid w:val="00A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DBB9"/>
  <w15:chartTrackingRefBased/>
  <w15:docId w15:val="{5580D481-BC47-4490-A448-75109CE5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/Card"/>
    <w:uiPriority w:val="4"/>
    <w:qFormat/>
    <w:rsid w:val="00A24BF3"/>
    <w:rPr>
      <w:rFonts w:ascii="Calibri" w:hAnsi="Calibri" w:cs="Calibri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A24BF3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A24BF3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A24BF3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A24BF3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A24BF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24BF3"/>
  </w:style>
  <w:style w:type="character" w:customStyle="1" w:styleId="Heading1Char">
    <w:name w:val="Heading 1 Char"/>
    <w:aliases w:val="Pocket Char"/>
    <w:basedOn w:val="DefaultParagraphFont"/>
    <w:link w:val="Heading1"/>
    <w:rsid w:val="00A24BF3"/>
    <w:rPr>
      <w:rFonts w:ascii="Calibri" w:eastAsiaTheme="majorEastAsia" w:hAnsi="Calibri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A24BF3"/>
    <w:rPr>
      <w:rFonts w:ascii="Calibri" w:eastAsiaTheme="majorEastAsia" w:hAnsi="Calibri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A24BF3"/>
    <w:rPr>
      <w:rFonts w:ascii="Calibri" w:eastAsiaTheme="majorEastAsia" w:hAnsi="Calibri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A24BF3"/>
    <w:rPr>
      <w:rFonts w:ascii="Calibri" w:eastAsiaTheme="majorEastAsia" w:hAnsi="Calibri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A24BF3"/>
    <w:rPr>
      <w:rFonts w:ascii="Calibri" w:hAnsi="Calibri" w:cs="Calibri"/>
      <w:b/>
      <w:i w:val="0"/>
      <w:iCs/>
      <w:sz w:val="22"/>
      <w:u w:val="single"/>
      <w:bdr w:val="none" w:sz="0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A24BF3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A24BF3"/>
    <w:rPr>
      <w:b w:val="0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24BF3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24BF3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collier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50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TCISD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Brandon</dc:creator>
  <cp:keywords/>
  <dc:description/>
  <cp:lastModifiedBy>Collier, Brandon</cp:lastModifiedBy>
  <cp:revision>2</cp:revision>
  <dcterms:created xsi:type="dcterms:W3CDTF">2019-10-03T02:20:00Z</dcterms:created>
  <dcterms:modified xsi:type="dcterms:W3CDTF">2019-10-03T03:19:00Z</dcterms:modified>
</cp:coreProperties>
</file>