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652" w:rsidRDefault="00821874" w:rsidP="00B55AD5">
      <w:pPr>
        <w:rPr>
          <w:sz w:val="36"/>
        </w:rPr>
      </w:pPr>
      <w:r>
        <w:rPr>
          <w:sz w:val="36"/>
        </w:rPr>
        <w:t>NHS Meeting 10/2/19 Attendance</w:t>
      </w:r>
    </w:p>
    <w:p w:rsidR="00821874" w:rsidRDefault="00821874" w:rsidP="00B55AD5">
      <w:pPr>
        <w:rPr>
          <w:sz w:val="36"/>
        </w:rPr>
      </w:pPr>
    </w:p>
    <w:p w:rsidR="00821874" w:rsidRDefault="00821874" w:rsidP="00B55AD5">
      <w:pPr>
        <w:rPr>
          <w:sz w:val="28"/>
        </w:rPr>
      </w:pPr>
      <w:r>
        <w:rPr>
          <w:sz w:val="28"/>
        </w:rPr>
        <w:t xml:space="preserve">Kevin </w:t>
      </w:r>
      <w:proofErr w:type="spellStart"/>
      <w:r>
        <w:rPr>
          <w:sz w:val="28"/>
        </w:rPr>
        <w:t>Recarte</w:t>
      </w:r>
      <w:proofErr w:type="spellEnd"/>
    </w:p>
    <w:p w:rsidR="00821874" w:rsidRDefault="00821874" w:rsidP="00B55AD5">
      <w:pPr>
        <w:rPr>
          <w:sz w:val="28"/>
        </w:rPr>
      </w:pPr>
      <w:r>
        <w:rPr>
          <w:sz w:val="28"/>
        </w:rPr>
        <w:t>Liz Carter</w:t>
      </w:r>
    </w:p>
    <w:p w:rsidR="00821874" w:rsidRDefault="00821874" w:rsidP="00B55AD5">
      <w:pPr>
        <w:rPr>
          <w:sz w:val="28"/>
        </w:rPr>
      </w:pPr>
      <w:r>
        <w:rPr>
          <w:sz w:val="28"/>
        </w:rPr>
        <w:t>Izzy Johnston</w:t>
      </w:r>
    </w:p>
    <w:p w:rsidR="00821874" w:rsidRDefault="00821874" w:rsidP="00B55AD5">
      <w:pPr>
        <w:rPr>
          <w:sz w:val="28"/>
        </w:rPr>
      </w:pPr>
      <w:r>
        <w:rPr>
          <w:sz w:val="28"/>
        </w:rPr>
        <w:t>Katie Foreman</w:t>
      </w:r>
    </w:p>
    <w:p w:rsidR="00821874" w:rsidRDefault="00821874" w:rsidP="00B55AD5">
      <w:pPr>
        <w:rPr>
          <w:sz w:val="28"/>
        </w:rPr>
      </w:pPr>
      <w:r>
        <w:rPr>
          <w:sz w:val="28"/>
        </w:rPr>
        <w:t>Brandon Collier</w:t>
      </w:r>
    </w:p>
    <w:p w:rsidR="00821874" w:rsidRDefault="00821874" w:rsidP="00B55AD5">
      <w:pPr>
        <w:rPr>
          <w:sz w:val="28"/>
        </w:rPr>
      </w:pPr>
      <w:r>
        <w:rPr>
          <w:sz w:val="28"/>
        </w:rPr>
        <w:t>Fidel Salazar</w:t>
      </w:r>
    </w:p>
    <w:p w:rsidR="00821874" w:rsidRDefault="00821874" w:rsidP="00B55AD5">
      <w:pPr>
        <w:rPr>
          <w:sz w:val="28"/>
        </w:rPr>
      </w:pPr>
      <w:r>
        <w:rPr>
          <w:sz w:val="28"/>
        </w:rPr>
        <w:t>Brayden Torres</w:t>
      </w:r>
    </w:p>
    <w:p w:rsidR="00821874" w:rsidRDefault="00821874" w:rsidP="00B55AD5">
      <w:pPr>
        <w:rPr>
          <w:sz w:val="28"/>
        </w:rPr>
      </w:pPr>
      <w:r>
        <w:rPr>
          <w:sz w:val="28"/>
        </w:rPr>
        <w:t>Corday Williams</w:t>
      </w:r>
    </w:p>
    <w:p w:rsidR="00821874" w:rsidRDefault="00821874" w:rsidP="00B55AD5">
      <w:pPr>
        <w:rPr>
          <w:sz w:val="28"/>
        </w:rPr>
      </w:pPr>
      <w:r>
        <w:rPr>
          <w:sz w:val="28"/>
        </w:rPr>
        <w:t xml:space="preserve">Mackenzie </w:t>
      </w:r>
      <w:proofErr w:type="spellStart"/>
      <w:r>
        <w:rPr>
          <w:sz w:val="28"/>
        </w:rPr>
        <w:t>Delao</w:t>
      </w:r>
      <w:proofErr w:type="spellEnd"/>
    </w:p>
    <w:p w:rsidR="00821874" w:rsidRDefault="00821874" w:rsidP="00B55AD5">
      <w:pPr>
        <w:rPr>
          <w:sz w:val="28"/>
        </w:rPr>
      </w:pPr>
      <w:r>
        <w:rPr>
          <w:sz w:val="28"/>
        </w:rPr>
        <w:t>Nathan Brooks</w:t>
      </w:r>
    </w:p>
    <w:p w:rsidR="00821874" w:rsidRDefault="00821874" w:rsidP="00B55AD5">
      <w:pPr>
        <w:rPr>
          <w:sz w:val="28"/>
        </w:rPr>
      </w:pPr>
      <w:proofErr w:type="spellStart"/>
      <w:r>
        <w:rPr>
          <w:sz w:val="28"/>
        </w:rPr>
        <w:t>Idali</w:t>
      </w:r>
      <w:proofErr w:type="spellEnd"/>
      <w:r>
        <w:rPr>
          <w:sz w:val="28"/>
        </w:rPr>
        <w:t xml:space="preserve"> Rodriguez</w:t>
      </w:r>
    </w:p>
    <w:p w:rsidR="00821874" w:rsidRDefault="00821874" w:rsidP="00B55AD5">
      <w:pPr>
        <w:rPr>
          <w:sz w:val="28"/>
        </w:rPr>
      </w:pPr>
      <w:r>
        <w:rPr>
          <w:sz w:val="28"/>
        </w:rPr>
        <w:t>Kristopher Castro</w:t>
      </w:r>
    </w:p>
    <w:p w:rsidR="00821874" w:rsidRDefault="00821874" w:rsidP="00B55AD5">
      <w:pPr>
        <w:rPr>
          <w:sz w:val="28"/>
        </w:rPr>
      </w:pPr>
      <w:r>
        <w:rPr>
          <w:sz w:val="28"/>
        </w:rPr>
        <w:t>Raven Wise</w:t>
      </w:r>
    </w:p>
    <w:p w:rsidR="00821874" w:rsidRDefault="00821874" w:rsidP="00B55AD5">
      <w:pPr>
        <w:rPr>
          <w:sz w:val="28"/>
        </w:rPr>
      </w:pPr>
      <w:r>
        <w:rPr>
          <w:sz w:val="28"/>
        </w:rPr>
        <w:t>Madison Haas</w:t>
      </w:r>
    </w:p>
    <w:p w:rsidR="00821874" w:rsidRDefault="00821874" w:rsidP="00B55AD5">
      <w:pPr>
        <w:rPr>
          <w:sz w:val="28"/>
        </w:rPr>
      </w:pPr>
      <w:r>
        <w:rPr>
          <w:sz w:val="28"/>
        </w:rPr>
        <w:t xml:space="preserve">Joshua </w:t>
      </w:r>
      <w:proofErr w:type="spellStart"/>
      <w:r>
        <w:rPr>
          <w:sz w:val="28"/>
        </w:rPr>
        <w:t>Azagidi</w:t>
      </w:r>
      <w:proofErr w:type="spellEnd"/>
    </w:p>
    <w:p w:rsidR="00821874" w:rsidRDefault="00821874" w:rsidP="00B55AD5">
      <w:pPr>
        <w:rPr>
          <w:sz w:val="28"/>
        </w:rPr>
      </w:pPr>
      <w:proofErr w:type="spellStart"/>
      <w:r>
        <w:rPr>
          <w:sz w:val="28"/>
        </w:rPr>
        <w:t>Julisa</w:t>
      </w:r>
      <w:proofErr w:type="spellEnd"/>
      <w:r>
        <w:rPr>
          <w:sz w:val="28"/>
        </w:rPr>
        <w:t xml:space="preserve"> Macedo</w:t>
      </w:r>
    </w:p>
    <w:p w:rsidR="00821874" w:rsidRDefault="00821874" w:rsidP="00B55AD5">
      <w:pPr>
        <w:rPr>
          <w:sz w:val="28"/>
        </w:rPr>
      </w:pPr>
      <w:proofErr w:type="spellStart"/>
      <w:r>
        <w:rPr>
          <w:sz w:val="28"/>
        </w:rPr>
        <w:t>Brie’lle</w:t>
      </w:r>
      <w:proofErr w:type="spellEnd"/>
      <w:r>
        <w:rPr>
          <w:sz w:val="28"/>
        </w:rPr>
        <w:t xml:space="preserve"> Wilson</w:t>
      </w:r>
    </w:p>
    <w:p w:rsidR="00821874" w:rsidRDefault="00821874" w:rsidP="00B55AD5">
      <w:pPr>
        <w:rPr>
          <w:sz w:val="28"/>
        </w:rPr>
      </w:pPr>
      <w:r>
        <w:rPr>
          <w:sz w:val="28"/>
        </w:rPr>
        <w:t>Carl Lavergne</w:t>
      </w:r>
    </w:p>
    <w:p w:rsidR="00821874" w:rsidRDefault="00821874" w:rsidP="00B55AD5">
      <w:pPr>
        <w:rPr>
          <w:sz w:val="28"/>
        </w:rPr>
      </w:pPr>
      <w:r>
        <w:rPr>
          <w:sz w:val="28"/>
        </w:rPr>
        <w:t xml:space="preserve">Jason </w:t>
      </w:r>
      <w:proofErr w:type="spellStart"/>
      <w:r>
        <w:rPr>
          <w:sz w:val="28"/>
        </w:rPr>
        <w:t>Iraheta</w:t>
      </w:r>
      <w:proofErr w:type="spellEnd"/>
    </w:p>
    <w:p w:rsidR="00821874" w:rsidRDefault="00821874" w:rsidP="00B55AD5">
      <w:pPr>
        <w:rPr>
          <w:sz w:val="28"/>
        </w:rPr>
      </w:pPr>
      <w:r>
        <w:rPr>
          <w:sz w:val="28"/>
        </w:rPr>
        <w:t>Dulce Lopez</w:t>
      </w:r>
    </w:p>
    <w:p w:rsidR="00821874" w:rsidRDefault="00821874" w:rsidP="00B55AD5">
      <w:pPr>
        <w:rPr>
          <w:sz w:val="28"/>
        </w:rPr>
      </w:pPr>
      <w:r>
        <w:rPr>
          <w:sz w:val="28"/>
        </w:rPr>
        <w:t>Evan Landrum</w:t>
      </w:r>
    </w:p>
    <w:p w:rsidR="00821874" w:rsidRDefault="00821874" w:rsidP="00B55AD5">
      <w:pPr>
        <w:rPr>
          <w:sz w:val="28"/>
        </w:rPr>
      </w:pPr>
      <w:r>
        <w:rPr>
          <w:sz w:val="28"/>
        </w:rPr>
        <w:t>Emilio Garza</w:t>
      </w:r>
    </w:p>
    <w:p w:rsidR="00821874" w:rsidRPr="00821874" w:rsidRDefault="00821874" w:rsidP="00B55AD5">
      <w:pPr>
        <w:rPr>
          <w:sz w:val="28"/>
        </w:rPr>
      </w:pPr>
      <w:r>
        <w:rPr>
          <w:sz w:val="28"/>
        </w:rPr>
        <w:lastRenderedPageBreak/>
        <w:t>Kimberly Navarro</w:t>
      </w:r>
      <w:bookmarkStart w:id="0" w:name="_GoBack"/>
      <w:bookmarkEnd w:id="0"/>
    </w:p>
    <w:sectPr w:rsidR="00821874" w:rsidRPr="00821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B6D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DAAE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C88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5A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568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D20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E06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8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76C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8D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Pointer" w:val="2949581346416"/>
    <w:docVar w:name="VerbatimVersion" w:val="5.1"/>
  </w:docVars>
  <w:rsids>
    <w:rsidRoot w:val="00821874"/>
    <w:rsid w:val="000139A3"/>
    <w:rsid w:val="00100833"/>
    <w:rsid w:val="00104529"/>
    <w:rsid w:val="00105942"/>
    <w:rsid w:val="00107396"/>
    <w:rsid w:val="00144A4C"/>
    <w:rsid w:val="00176AB0"/>
    <w:rsid w:val="00177B7D"/>
    <w:rsid w:val="0018322D"/>
    <w:rsid w:val="001B5776"/>
    <w:rsid w:val="001E527A"/>
    <w:rsid w:val="001F78CE"/>
    <w:rsid w:val="00251FC7"/>
    <w:rsid w:val="002855A7"/>
    <w:rsid w:val="002B146A"/>
    <w:rsid w:val="002B5E17"/>
    <w:rsid w:val="00315690"/>
    <w:rsid w:val="00316B75"/>
    <w:rsid w:val="00325646"/>
    <w:rsid w:val="003460F2"/>
    <w:rsid w:val="0038158C"/>
    <w:rsid w:val="003902BA"/>
    <w:rsid w:val="003A09E2"/>
    <w:rsid w:val="00407037"/>
    <w:rsid w:val="004605D6"/>
    <w:rsid w:val="004C4C9B"/>
    <w:rsid w:val="004C60E8"/>
    <w:rsid w:val="004E3579"/>
    <w:rsid w:val="004E728B"/>
    <w:rsid w:val="004F39E0"/>
    <w:rsid w:val="00537BD5"/>
    <w:rsid w:val="0057268A"/>
    <w:rsid w:val="005D2912"/>
    <w:rsid w:val="006065BD"/>
    <w:rsid w:val="00645FA9"/>
    <w:rsid w:val="00647866"/>
    <w:rsid w:val="00665003"/>
    <w:rsid w:val="006A2AD0"/>
    <w:rsid w:val="006C2375"/>
    <w:rsid w:val="006D4ECC"/>
    <w:rsid w:val="00722258"/>
    <w:rsid w:val="007243E5"/>
    <w:rsid w:val="00766EA0"/>
    <w:rsid w:val="007A2226"/>
    <w:rsid w:val="007F5B66"/>
    <w:rsid w:val="00821874"/>
    <w:rsid w:val="00823A1C"/>
    <w:rsid w:val="00845B9D"/>
    <w:rsid w:val="00860984"/>
    <w:rsid w:val="008B3ECB"/>
    <w:rsid w:val="008B4E85"/>
    <w:rsid w:val="008C1B2E"/>
    <w:rsid w:val="0091627E"/>
    <w:rsid w:val="009367C2"/>
    <w:rsid w:val="0097032B"/>
    <w:rsid w:val="009D2EAD"/>
    <w:rsid w:val="009D54B2"/>
    <w:rsid w:val="009E1922"/>
    <w:rsid w:val="009F7ED2"/>
    <w:rsid w:val="00A93661"/>
    <w:rsid w:val="00A95652"/>
    <w:rsid w:val="00AC0AB8"/>
    <w:rsid w:val="00B33C6D"/>
    <w:rsid w:val="00B4508F"/>
    <w:rsid w:val="00B55AD5"/>
    <w:rsid w:val="00B8057C"/>
    <w:rsid w:val="00BD6238"/>
    <w:rsid w:val="00BF593B"/>
    <w:rsid w:val="00BF773A"/>
    <w:rsid w:val="00BF7E81"/>
    <w:rsid w:val="00C13773"/>
    <w:rsid w:val="00C17CC8"/>
    <w:rsid w:val="00C83417"/>
    <w:rsid w:val="00C9604F"/>
    <w:rsid w:val="00CA19AA"/>
    <w:rsid w:val="00CC5298"/>
    <w:rsid w:val="00CD736E"/>
    <w:rsid w:val="00CD798D"/>
    <w:rsid w:val="00CE161E"/>
    <w:rsid w:val="00CF59A8"/>
    <w:rsid w:val="00D325A9"/>
    <w:rsid w:val="00D36A8A"/>
    <w:rsid w:val="00D553C4"/>
    <w:rsid w:val="00D61409"/>
    <w:rsid w:val="00D6691E"/>
    <w:rsid w:val="00D71170"/>
    <w:rsid w:val="00DA1C92"/>
    <w:rsid w:val="00DA25D4"/>
    <w:rsid w:val="00DA6538"/>
    <w:rsid w:val="00E15E75"/>
    <w:rsid w:val="00E5262C"/>
    <w:rsid w:val="00E87F01"/>
    <w:rsid w:val="00EC7DC4"/>
    <w:rsid w:val="00ED30CF"/>
    <w:rsid w:val="00F176EF"/>
    <w:rsid w:val="00F45E10"/>
    <w:rsid w:val="00F6364A"/>
    <w:rsid w:val="00F9113A"/>
    <w:rsid w:val="00FE2546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23DA"/>
  <w15:chartTrackingRefBased/>
  <w15:docId w15:val="{6F276431-377C-4118-93BB-57EBA700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4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nhideWhenUsed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/Card"/>
    <w:uiPriority w:val="4"/>
    <w:qFormat/>
    <w:rsid w:val="00821874"/>
    <w:rPr>
      <w:rFonts w:ascii="Calibri" w:hAnsi="Calibri" w:cs="Calibri"/>
    </w:rPr>
  </w:style>
  <w:style w:type="paragraph" w:styleId="Heading1">
    <w:name w:val="heading 1"/>
    <w:aliases w:val="Pocket"/>
    <w:basedOn w:val="Normal"/>
    <w:next w:val="Normal"/>
    <w:link w:val="Heading1Char"/>
    <w:qFormat/>
    <w:rsid w:val="00821874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1"/>
    <w:unhideWhenUsed/>
    <w:qFormat/>
    <w:rsid w:val="00821874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2"/>
    <w:unhideWhenUsed/>
    <w:qFormat/>
    <w:rsid w:val="00821874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sz w:val="32"/>
      <w:szCs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3"/>
    <w:unhideWhenUsed/>
    <w:qFormat/>
    <w:rsid w:val="00821874"/>
    <w:pPr>
      <w:keepNext/>
      <w:keepLines/>
      <w:spacing w:before="40" w:after="0"/>
      <w:outlineLvl w:val="3"/>
    </w:pPr>
    <w:rPr>
      <w:rFonts w:eastAsiaTheme="majorEastAsia" w:cstheme="majorBidi"/>
      <w:b/>
      <w:iCs/>
      <w:sz w:val="26"/>
    </w:rPr>
  </w:style>
  <w:style w:type="character" w:default="1" w:styleId="DefaultParagraphFont">
    <w:name w:val="Default Paragraph Font"/>
    <w:uiPriority w:val="1"/>
    <w:semiHidden/>
    <w:unhideWhenUsed/>
    <w:rsid w:val="0082187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21874"/>
  </w:style>
  <w:style w:type="character" w:customStyle="1" w:styleId="Heading1Char">
    <w:name w:val="Heading 1 Char"/>
    <w:aliases w:val="Pocket Char"/>
    <w:basedOn w:val="DefaultParagraphFont"/>
    <w:link w:val="Heading1"/>
    <w:rsid w:val="00821874"/>
    <w:rPr>
      <w:rFonts w:ascii="Calibri" w:eastAsiaTheme="majorEastAsia" w:hAnsi="Calibri" w:cstheme="majorBidi"/>
      <w:b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821874"/>
    <w:rPr>
      <w:rFonts w:ascii="Calibri" w:eastAsiaTheme="majorEastAsia" w:hAnsi="Calibri" w:cstheme="majorBidi"/>
      <w:b/>
      <w:sz w:val="44"/>
      <w:szCs w:val="26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821874"/>
    <w:rPr>
      <w:rFonts w:ascii="Calibri" w:eastAsiaTheme="majorEastAsia" w:hAnsi="Calibri" w:cstheme="majorBidi"/>
      <w:b/>
      <w:sz w:val="32"/>
      <w:szCs w:val="24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821874"/>
    <w:rPr>
      <w:rFonts w:ascii="Calibri" w:eastAsiaTheme="majorEastAsia" w:hAnsi="Calibri" w:cstheme="majorBidi"/>
      <w:b/>
      <w:iCs/>
      <w:sz w:val="26"/>
    </w:rPr>
  </w:style>
  <w:style w:type="character" w:styleId="Emphasis">
    <w:name w:val="Emphasis"/>
    <w:basedOn w:val="DefaultParagraphFont"/>
    <w:uiPriority w:val="7"/>
    <w:qFormat/>
    <w:rsid w:val="00821874"/>
    <w:rPr>
      <w:rFonts w:ascii="Calibri" w:hAnsi="Calibri" w:cs="Calibri"/>
      <w:b/>
      <w:i w:val="0"/>
      <w:iCs/>
      <w:sz w:val="22"/>
      <w:u w:val="single"/>
      <w:bdr w:val="none" w:sz="0" w:space="0" w:color="auto"/>
    </w:rPr>
  </w:style>
  <w:style w:type="character" w:customStyle="1" w:styleId="Style13ptBold">
    <w:name w:val="Style 13 pt Bold"/>
    <w:aliases w:val="Cite"/>
    <w:basedOn w:val="DefaultParagraphFont"/>
    <w:uiPriority w:val="5"/>
    <w:qFormat/>
    <w:rsid w:val="00821874"/>
    <w:rPr>
      <w:b/>
      <w:bCs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6"/>
    <w:qFormat/>
    <w:rsid w:val="00821874"/>
    <w:rPr>
      <w:b w:val="0"/>
      <w:sz w:val="2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21874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21874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collier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A9EC1-4CB0-4148-8265-49D5E5AF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Debate.dotm</Template>
  <TotalTime>5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Brandon</dc:creator>
  <cp:keywords>5.1.1</cp:keywords>
  <dc:description/>
  <cp:lastModifiedBy>Collier, Brandon</cp:lastModifiedBy>
  <cp:revision>1</cp:revision>
  <dcterms:created xsi:type="dcterms:W3CDTF">2019-10-03T02:13:00Z</dcterms:created>
  <dcterms:modified xsi:type="dcterms:W3CDTF">2019-10-03T02:20:00Z</dcterms:modified>
</cp:coreProperties>
</file>